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47684BE" w:rsidR="009815C7" w:rsidRPr="007B0071" w:rsidRDefault="00566FCD" w:rsidP="00E9333B">
      <w:pPr>
        <w:spacing w:after="0" w:line="240" w:lineRule="auto"/>
        <w:jc w:val="center"/>
        <w:rPr>
          <w:rFonts w:ascii="Sylfaen" w:hAnsi="Sylfaen" w:cs="Sylfaen"/>
          <w:b/>
          <w:lang w:val="ka-GE"/>
        </w:rPr>
      </w:pPr>
      <w:r>
        <w:rPr>
          <w:rFonts w:ascii="Sylfaen" w:hAnsi="Sylfaen" w:cs="Sylfaen"/>
          <w:b/>
          <w:lang w:val="ka-GE"/>
        </w:rPr>
        <w:t>ფარნავაზ მეფის გამზირი</w:t>
      </w:r>
      <w:r w:rsidR="007B7C71">
        <w:rPr>
          <w:rFonts w:ascii="Sylfaen" w:hAnsi="Sylfaen" w:cs="Sylfaen"/>
          <w:b/>
          <w:lang w:val="ka-GE"/>
        </w:rPr>
        <w:t>ს</w:t>
      </w:r>
      <w:r>
        <w:rPr>
          <w:rFonts w:ascii="Sylfaen" w:hAnsi="Sylfaen" w:cs="Sylfaen"/>
          <w:b/>
          <w:lang w:val="ka-GE"/>
        </w:rPr>
        <w:t xml:space="preserve"> №22; №24 და №34 (ს.კ.01.10.06.006.291; ს.კ.01.10.06.006.251; ს.კ.01.10.06.006.245) მიმდებარედ </w:t>
      </w:r>
      <w:r w:rsidR="007B7C71">
        <w:rPr>
          <w:rFonts w:ascii="Sylfaen" w:hAnsi="Sylfaen" w:cs="Sylfaen"/>
          <w:b/>
          <w:lang w:val="ka-GE"/>
        </w:rPr>
        <w:t>წყალარინების გარე ქსელის 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14C8EB7E"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566FCD">
        <w:rPr>
          <w:rFonts w:ascii="Sylfaen" w:hAnsi="Sylfaen" w:cs="Sylfaen"/>
          <w:lang w:val="ka-GE"/>
        </w:rPr>
        <w:t>ფარნავაზ მეფის გამზირი</w:t>
      </w:r>
      <w:r w:rsidR="007B7C71">
        <w:rPr>
          <w:rFonts w:ascii="Sylfaen" w:hAnsi="Sylfaen" w:cs="Sylfaen"/>
          <w:lang w:val="ka-GE"/>
        </w:rPr>
        <w:t>ს</w:t>
      </w:r>
      <w:r w:rsidR="00566FCD">
        <w:rPr>
          <w:rFonts w:ascii="Sylfaen" w:hAnsi="Sylfaen" w:cs="Sylfaen"/>
          <w:lang w:val="ka-GE"/>
        </w:rPr>
        <w:t xml:space="preserve"> №22; №24 და №34 (ს.კ.01.10.06.006.291; ს.კ.01.10.06.006.251; ს.კ.01.10.06.006.245) მიმდებარედ წყალარინების გარე ქსელის მოწყობ</w:t>
      </w:r>
      <w:r w:rsidR="007B7C71">
        <w:rPr>
          <w:rFonts w:ascii="Sylfaen" w:hAnsi="Sylfaen" w:cs="Sylfaen"/>
          <w:lang w:val="ka-GE"/>
        </w:rPr>
        <w:t>ის</w:t>
      </w:r>
      <w:r w:rsidR="00660C1A">
        <w:rPr>
          <w:rFonts w:ascii="Sylfaen" w:hAnsi="Sylfaen" w:cs="Sylfaen"/>
          <w:lang w:val="ka-GE"/>
        </w:rPr>
        <w:t xml:space="preserve">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4A02D2" w:rsidRDefault="004A02D2" w:rsidP="00DE5EA9">
      <w:pPr>
        <w:spacing w:after="0" w:line="240" w:lineRule="auto"/>
        <w:jc w:val="both"/>
        <w:rPr>
          <w:rFonts w:ascii="Sylfaen" w:hAnsi="Sylfaen" w:cs="Sylfaen"/>
          <w:lang w:val="ka-GE"/>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0A909A28" w:rsidR="00DB5C8D" w:rsidRDefault="00566FCD" w:rsidP="00DE5EA9">
      <w:pPr>
        <w:spacing w:after="0" w:line="240" w:lineRule="auto"/>
        <w:jc w:val="both"/>
        <w:rPr>
          <w:rFonts w:ascii="Sylfaen" w:hAnsi="Sylfaen" w:cs="Sylfaen"/>
          <w:lang w:val="ka-GE"/>
        </w:rPr>
      </w:pPr>
      <w:r>
        <w:rPr>
          <w:rFonts w:ascii="Sylfaen" w:hAnsi="Sylfaen" w:cs="Sylfaen"/>
          <w:lang w:val="ka-GE"/>
        </w:rPr>
        <w:t>ფარნავაზ მეფის გამზირი</w:t>
      </w:r>
      <w:r w:rsidR="007B7C71">
        <w:rPr>
          <w:rFonts w:ascii="Sylfaen" w:hAnsi="Sylfaen" w:cs="Sylfaen"/>
          <w:lang w:val="ka-GE"/>
        </w:rPr>
        <w:t>ს</w:t>
      </w:r>
      <w:r>
        <w:rPr>
          <w:rFonts w:ascii="Sylfaen" w:hAnsi="Sylfaen" w:cs="Sylfaen"/>
          <w:lang w:val="ka-GE"/>
        </w:rPr>
        <w:t xml:space="preserve"> №22; №24 და №34 (ს.კ.01.10.06.006.291; ს.კ.01.10.06.006.251; ს.კ.01.10.06.006.245) მიმდებარედ </w:t>
      </w:r>
      <w:r w:rsidR="007B7C71">
        <w:rPr>
          <w:rFonts w:ascii="Sylfaen" w:hAnsi="Sylfaen" w:cs="Sylfaen"/>
          <w:lang w:val="ka-GE"/>
        </w:rPr>
        <w:t>წყალარინების გარე ქსელის მოწყობის</w:t>
      </w:r>
      <w:r w:rsidR="00C7542B">
        <w:rPr>
          <w:rFonts w:ascii="Sylfaen" w:hAnsi="Sylfaen" w:cs="Sylfaen"/>
          <w:lang w:val="ka-GE"/>
        </w:rPr>
        <w:t xml:space="preserve"> სამუშაოების </w:t>
      </w:r>
      <w:r w:rsidR="00185431">
        <w:rPr>
          <w:rFonts w:ascii="Sylfaen" w:hAnsi="Sylfaen" w:cs="Sylfaen"/>
          <w:lang w:val="ka-GE"/>
        </w:rPr>
        <w:t>შესყიდვა დანართი N1-ში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p>
    <w:p w14:paraId="7ADF639C" w14:textId="7370B063" w:rsidR="00CE56EA" w:rsidRDefault="00CE56EA" w:rsidP="007D0C6C">
      <w:pPr>
        <w:spacing w:after="0" w:line="240" w:lineRule="auto"/>
        <w:rPr>
          <w:rFonts w:ascii="Sylfaen" w:hAnsi="Sylfaen" w:cs="Sylfaen"/>
          <w:lang w:val="ka-GE"/>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68B081A1" w:rsidR="007E2772"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თანდართული</w:t>
      </w:r>
      <w:r w:rsidR="00BB10E9" w:rsidRPr="007F1866">
        <w:rPr>
          <w:rFonts w:ascii="Sylfaen" w:hAnsi="Sylfaen" w:cs="Sylfaen"/>
          <w:lang w:val="ka-GE"/>
        </w:rPr>
        <w:t xml:space="preserve"> </w:t>
      </w:r>
      <w:r w:rsidR="00BB10E9" w:rsidRPr="007F1866">
        <w:rPr>
          <w:rFonts w:ascii="Sylfaen" w:hAnsi="Sylfaen" w:cs="Sylfaen"/>
          <w:b/>
          <w:u w:val="single"/>
          <w:lang w:val="ka-GE"/>
        </w:rPr>
        <w:t>კონტრაქტორთა მართვის გეგმის</w:t>
      </w:r>
      <w:r w:rsidR="00BB10E9" w:rsidRPr="007F1866">
        <w:rPr>
          <w:rFonts w:ascii="Sylfaen" w:hAnsi="Sylfaen" w:cs="Sylfaen"/>
          <w:lang w:val="ka-GE"/>
        </w:rPr>
        <w:t xml:space="preserve"> შესაბამისად</w:t>
      </w:r>
      <w:r w:rsidR="00C550F8">
        <w:rPr>
          <w:rFonts w:ascii="Sylfaen" w:hAnsi="Sylfaen" w:cs="Sylfaen"/>
          <w:lang w:val="ka-GE"/>
        </w:rPr>
        <w:t>;</w:t>
      </w:r>
    </w:p>
    <w:p w14:paraId="5669F5E6" w14:textId="0203253E" w:rsidR="00C550F8" w:rsidRDefault="00C550F8" w:rsidP="00DE5EA9">
      <w:pPr>
        <w:spacing w:after="0" w:line="240" w:lineRule="auto"/>
        <w:jc w:val="both"/>
        <w:rPr>
          <w:rFonts w:ascii="Sylfaen" w:hAnsi="Sylfaen" w:cs="Sylfaen"/>
          <w:lang w:val="ka-GE"/>
        </w:rPr>
      </w:pPr>
      <w:r>
        <w:rPr>
          <w:rFonts w:ascii="Sylfaen" w:hAnsi="Sylfaen" w:cs="Sylfaen"/>
          <w:lang w:val="ka-GE"/>
        </w:rPr>
        <w:t xml:space="preserve">-  </w:t>
      </w:r>
      <w:r w:rsidRPr="00A17CAF">
        <w:rPr>
          <w:rFonts w:ascii="Sylfaen" w:hAnsi="Sylfaen" w:cs="Sylfaen"/>
          <w:lang w:val="ka-GE"/>
        </w:rPr>
        <w:t>ტენდერში მონაწილე კომპანია ვალდებულია</w:t>
      </w:r>
      <w:r w:rsidR="00A17CAF" w:rsidRPr="00A17CAF">
        <w:rPr>
          <w:rFonts w:ascii="Sylfaen" w:hAnsi="Sylfaen" w:cs="Sylfaen"/>
          <w:lang w:val="ka-GE"/>
        </w:rPr>
        <w:t xml:space="preserve"> </w:t>
      </w:r>
      <w:r w:rsidR="00A17CAF">
        <w:rPr>
          <w:rFonts w:ascii="Sylfaen" w:hAnsi="Sylfaen" w:cs="Sylfaen"/>
          <w:lang w:val="ka-GE"/>
        </w:rPr>
        <w:t xml:space="preserve">სამუშაო ობიექტზე </w:t>
      </w:r>
      <w:r w:rsidR="00A17CAF" w:rsidRPr="00A17CAF">
        <w:rPr>
          <w:rFonts w:ascii="Sylfaen" w:hAnsi="Sylfaen" w:cs="Sylfaen"/>
        </w:rPr>
        <w:t>GWP-</w:t>
      </w:r>
      <w:r w:rsidR="00A17CAF" w:rsidRPr="00A17CAF">
        <w:rPr>
          <w:rFonts w:ascii="Sylfaen" w:hAnsi="Sylfaen" w:cs="Sylfaen"/>
          <w:lang w:val="ka-GE"/>
        </w:rPr>
        <w:t>ისთვის უზრუნველყოს საოფისე კონტეინერის მოწყობა;</w:t>
      </w:r>
    </w:p>
    <w:p w14:paraId="4DB85E4A" w14:textId="7B149987" w:rsidR="00C469DF" w:rsidRPr="00A17CAF" w:rsidRDefault="00C469DF" w:rsidP="00DE5EA9">
      <w:pPr>
        <w:spacing w:after="0" w:line="240" w:lineRule="auto"/>
        <w:jc w:val="both"/>
        <w:rPr>
          <w:rFonts w:ascii="Sylfaen" w:hAnsi="Sylfaen" w:cs="Sylfaen"/>
          <w:lang w:val="ka-GE"/>
        </w:rPr>
      </w:pPr>
      <w:r>
        <w:rPr>
          <w:rFonts w:ascii="Sylfaen" w:hAnsi="Sylfaen" w:cs="Sylfaen"/>
          <w:lang w:val="ka-GE"/>
        </w:rPr>
        <w:t>- თითოეულ მონაკვეთზე გამარჯვებული კომპანიის მიერ წყალსადენისა და წყალარინების პროექტებზე სამუშაოები უნდა მიმდინარეობდეს ერთდროულად (პარალელურა რეჟიმში);</w:t>
      </w:r>
    </w:p>
    <w:p w14:paraId="566E7D6A" w14:textId="407227BE" w:rsidR="007810B6" w:rsidRDefault="004A02D2" w:rsidP="004A02D2">
      <w:pPr>
        <w:spacing w:after="0" w:line="240" w:lineRule="auto"/>
        <w:jc w:val="both"/>
        <w:rPr>
          <w:rFonts w:ascii="Sylfaen" w:hAnsi="Sylfaen" w:cs="Sylfaen"/>
          <w:lang w:val="ka-GE"/>
        </w:rPr>
      </w:pPr>
      <w:r w:rsidRPr="007F1866">
        <w:rPr>
          <w:rFonts w:ascii="Sylfaen" w:hAnsi="Sylfaen" w:cs="Sylfaen"/>
          <w:lang w:val="ka-GE"/>
        </w:rPr>
        <w:t>-</w:t>
      </w:r>
      <w:r w:rsidRPr="007F1866">
        <w:rPr>
          <w:rFonts w:ascii="Sylfaen" w:hAnsi="Sylfaen" w:cs="Sylfaen"/>
        </w:rPr>
        <w:t xml:space="preserve"> </w:t>
      </w:r>
      <w:r w:rsidR="00521801">
        <w:rPr>
          <w:rFonts w:ascii="Sylfaen" w:hAnsi="Sylfaen" w:cs="Sylfaen"/>
          <w:lang w:val="ka-GE"/>
        </w:rPr>
        <w:t xml:space="preserve"> </w:t>
      </w:r>
      <w:r w:rsidRPr="007F1866">
        <w:rPr>
          <w:rFonts w:ascii="Sylfaen" w:hAnsi="Sylfaen" w:cs="Sylfaen"/>
          <w:lang w:val="ka-GE"/>
        </w:rPr>
        <w:t xml:space="preserve">ტენდერში </w:t>
      </w:r>
      <w:r w:rsidR="007810B6" w:rsidRPr="007F1866">
        <w:rPr>
          <w:rFonts w:ascii="Sylfaen" w:hAnsi="Sylfaen" w:cs="Sylfaen"/>
          <w:lang w:val="ka-GE"/>
        </w:rPr>
        <w:t>მონაწილე</w:t>
      </w:r>
      <w:r w:rsidRPr="007F1866">
        <w:rPr>
          <w:rFonts w:ascii="Sylfaen" w:hAnsi="Sylfaen" w:cs="Sylfaen"/>
          <w:lang w:val="ka-GE"/>
        </w:rPr>
        <w:t xml:space="preserve"> კომპანია ვალდებულია ხელშეკრუ</w:t>
      </w:r>
      <w:r w:rsidR="007810B6" w:rsidRPr="007F1866">
        <w:rPr>
          <w:rFonts w:ascii="Sylfaen" w:hAnsi="Sylfaen" w:cs="Sylfaen"/>
          <w:lang w:val="ka-GE"/>
        </w:rPr>
        <w:t>ლების გაფორმებამდე წარმოადგინოს:</w:t>
      </w:r>
    </w:p>
    <w:p w14:paraId="6AF840A6" w14:textId="77777777" w:rsidR="00521801" w:rsidRPr="007F1866" w:rsidRDefault="00521801" w:rsidP="004A02D2">
      <w:pPr>
        <w:spacing w:after="0" w:line="240" w:lineRule="auto"/>
        <w:jc w:val="both"/>
        <w:rPr>
          <w:rFonts w:ascii="Sylfaen" w:hAnsi="Sylfaen" w:cs="Sylfaen"/>
          <w:lang w:val="ka-GE"/>
        </w:rPr>
      </w:pPr>
    </w:p>
    <w:p w14:paraId="60146B5C" w14:textId="610C6540" w:rsidR="007810B6" w:rsidRPr="006E1918" w:rsidRDefault="004A02D2" w:rsidP="00CD3041">
      <w:pPr>
        <w:pStyle w:val="ListParagraph"/>
        <w:numPr>
          <w:ilvl w:val="0"/>
          <w:numId w:val="50"/>
        </w:numPr>
        <w:spacing w:after="0" w:line="240" w:lineRule="auto"/>
        <w:jc w:val="both"/>
        <w:rPr>
          <w:rFonts w:ascii="Sylfaen" w:hAnsi="Sylfaen" w:cs="Sylfaen"/>
          <w:lang w:val="ka-GE"/>
        </w:rPr>
      </w:pPr>
      <w:r w:rsidRPr="006E1918">
        <w:rPr>
          <w:rFonts w:ascii="Sylfaen" w:hAnsi="Sylfaen" w:cs="Sylfaen"/>
          <w:lang w:val="ka-GE"/>
        </w:rPr>
        <w:t xml:space="preserve">სამშენებლო სამუშაოების </w:t>
      </w:r>
      <w:r w:rsidR="00777DC3" w:rsidRPr="006E1918">
        <w:rPr>
          <w:rFonts w:ascii="Sylfaen" w:hAnsi="Sylfaen" w:cs="Sylfaen"/>
          <w:lang w:val="ka-GE"/>
        </w:rPr>
        <w:t>დაზღვევა სრულ მოცულობაზე (კონტრაქტორის</w:t>
      </w:r>
      <w:r w:rsidR="007810B6" w:rsidRPr="006E1918">
        <w:rPr>
          <w:rFonts w:ascii="Sylfaen" w:hAnsi="Sylfaen" w:cs="Sylfaen"/>
          <w:lang w:val="ka-GE"/>
        </w:rPr>
        <w:t xml:space="preserve"> </w:t>
      </w:r>
      <w:r w:rsidR="00FE70B4" w:rsidRPr="006E1918">
        <w:rPr>
          <w:rFonts w:ascii="Sylfaen" w:hAnsi="Sylfaen" w:cs="Sylfaen"/>
          <w:lang w:val="ka-GE"/>
        </w:rPr>
        <w:t xml:space="preserve">ყველა რისკის დაზღვევის პოლისი) + </w:t>
      </w:r>
      <w:r w:rsidR="00FE70B4" w:rsidRPr="006E1918">
        <w:rPr>
          <w:rFonts w:ascii="Sylfaen" w:hAnsi="Sylfaen" w:cs="Sylfaen"/>
        </w:rPr>
        <w:t>GWP-</w:t>
      </w:r>
      <w:r w:rsidR="00FE70B4" w:rsidRPr="006E1918">
        <w:rPr>
          <w:rFonts w:ascii="Sylfaen" w:hAnsi="Sylfaen" w:cs="Sylfaen"/>
          <w:lang w:val="ka-GE"/>
        </w:rPr>
        <w:t>ის მასალის გათვალისწინებით</w:t>
      </w:r>
      <w:r w:rsidR="007B7C71">
        <w:rPr>
          <w:rFonts w:ascii="Sylfaen" w:hAnsi="Sylfaen" w:cs="Sylfaen"/>
          <w:lang w:val="ka-GE"/>
        </w:rPr>
        <w:t xml:space="preserve"> - 113,000.00 ლარი.</w:t>
      </w:r>
    </w:p>
    <w:p w14:paraId="46516738" w14:textId="0455C349" w:rsidR="004A02D2" w:rsidRPr="006E1918" w:rsidRDefault="00777DC3" w:rsidP="007810B6">
      <w:pPr>
        <w:pStyle w:val="ListParagraph"/>
        <w:numPr>
          <w:ilvl w:val="0"/>
          <w:numId w:val="50"/>
        </w:numPr>
        <w:spacing w:after="0" w:line="240" w:lineRule="auto"/>
        <w:jc w:val="both"/>
        <w:rPr>
          <w:rFonts w:ascii="Sylfaen" w:hAnsi="Sylfaen" w:cs="Sylfaen"/>
          <w:lang w:val="ka-GE"/>
        </w:rPr>
      </w:pPr>
      <w:r w:rsidRPr="006E1918">
        <w:rPr>
          <w:rFonts w:ascii="Sylfaen" w:hAnsi="Sylfaen" w:cs="Sylfaen"/>
          <w:lang w:val="ka-GE"/>
        </w:rPr>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w:t>
      </w:r>
      <w:r w:rsidR="007B7C71">
        <w:rPr>
          <w:rFonts w:ascii="Sylfaen" w:hAnsi="Sylfaen" w:cs="Sylfaen"/>
          <w:lang w:val="ka-GE"/>
        </w:rPr>
        <w:t>ა იყოს 4</w:t>
      </w:r>
      <w:r w:rsidR="007810B6" w:rsidRPr="006E1918">
        <w:rPr>
          <w:rFonts w:ascii="Sylfaen" w:hAnsi="Sylfaen" w:cs="Sylfaen"/>
          <w:lang w:val="ka-GE"/>
        </w:rPr>
        <w:t>00,000</w:t>
      </w:r>
      <w:r w:rsidR="00453D03">
        <w:rPr>
          <w:rFonts w:ascii="Sylfaen" w:hAnsi="Sylfaen" w:cs="Sylfaen"/>
          <w:lang w:val="ka-GE"/>
        </w:rPr>
        <w:t>.00</w:t>
      </w:r>
      <w:r w:rsidR="007810B6" w:rsidRPr="006E1918">
        <w:rPr>
          <w:rFonts w:ascii="Sylfaen" w:hAnsi="Sylfaen" w:cs="Sylfaen"/>
          <w:lang w:val="ka-GE"/>
        </w:rPr>
        <w:t xml:space="preserve"> ლარზე ნაკლები, თითოეულ</w:t>
      </w:r>
      <w:r w:rsidR="007F1866" w:rsidRPr="006E1918">
        <w:rPr>
          <w:rFonts w:ascii="Sylfaen" w:hAnsi="Sylfaen" w:cs="Sylfaen"/>
          <w:lang w:val="ka-GE"/>
        </w:rPr>
        <w:t xml:space="preserve"> ლოტ</w:t>
      </w:r>
      <w:r w:rsidR="007810B6" w:rsidRPr="006E1918">
        <w:rPr>
          <w:rFonts w:ascii="Sylfaen" w:hAnsi="Sylfaen" w:cs="Sylfaen"/>
          <w:lang w:val="ka-GE"/>
        </w:rPr>
        <w:t>ზე ცაკლე.</w:t>
      </w:r>
    </w:p>
    <w:p w14:paraId="79D7BAA8" w14:textId="21343F46" w:rsidR="007810B6" w:rsidRPr="006E1918" w:rsidRDefault="007810B6" w:rsidP="007810B6">
      <w:pPr>
        <w:pStyle w:val="ListParagraph"/>
        <w:numPr>
          <w:ilvl w:val="0"/>
          <w:numId w:val="50"/>
        </w:numPr>
        <w:spacing w:after="0" w:line="240" w:lineRule="auto"/>
        <w:jc w:val="both"/>
        <w:rPr>
          <w:rFonts w:ascii="Sylfaen" w:hAnsi="Sylfaen" w:cs="Sylfaen"/>
          <w:lang w:val="ka-GE"/>
        </w:rPr>
      </w:pPr>
      <w:r w:rsidRPr="006E1918">
        <w:rPr>
          <w:rFonts w:ascii="Sylfaen" w:hAnsi="Sylfaen" w:cs="Sylfaen"/>
          <w:lang w:val="ka-GE"/>
        </w:rPr>
        <w:t>სადაზღვეო ღირებულება უნდა იყოს წარმოდგენილი ცალკე, ტენდერში მოცემული განფასებების დამატებით ველში.</w:t>
      </w:r>
    </w:p>
    <w:p w14:paraId="6C6C2CEE" w14:textId="7F5809B0" w:rsidR="007810B6" w:rsidRPr="006E1918" w:rsidRDefault="007810B6" w:rsidP="007810B6">
      <w:pPr>
        <w:pStyle w:val="ListParagraph"/>
        <w:numPr>
          <w:ilvl w:val="0"/>
          <w:numId w:val="50"/>
        </w:numPr>
        <w:spacing w:after="0" w:line="240" w:lineRule="auto"/>
        <w:jc w:val="both"/>
        <w:rPr>
          <w:rFonts w:ascii="Sylfaen" w:hAnsi="Sylfaen" w:cs="Sylfaen"/>
          <w:lang w:val="ka-GE"/>
        </w:rPr>
      </w:pPr>
      <w:r w:rsidRPr="006E1918">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w:t>
      </w:r>
      <w:r w:rsidR="007F1866" w:rsidRPr="006E1918">
        <w:rPr>
          <w:rFonts w:ascii="Sylfaen" w:hAnsi="Sylfaen" w:cs="Sylfaen"/>
          <w:lang w:val="ka-GE"/>
        </w:rPr>
        <w:t xml:space="preserve"> მომსახურების გაწევის დამადასტურებელი დოკუმენტაცია.</w:t>
      </w:r>
    </w:p>
    <w:p w14:paraId="6F78981A" w14:textId="61B8A975" w:rsidR="007F1866" w:rsidRPr="006E1918" w:rsidRDefault="007F1866" w:rsidP="007810B6">
      <w:pPr>
        <w:pStyle w:val="ListParagraph"/>
        <w:numPr>
          <w:ilvl w:val="0"/>
          <w:numId w:val="50"/>
        </w:numPr>
        <w:spacing w:after="0" w:line="240" w:lineRule="auto"/>
        <w:jc w:val="both"/>
        <w:rPr>
          <w:rFonts w:ascii="Sylfaen" w:hAnsi="Sylfaen" w:cs="Sylfaen"/>
          <w:lang w:val="ka-GE"/>
        </w:rPr>
      </w:pPr>
      <w:r w:rsidRPr="006E1918">
        <w:rPr>
          <w:rFonts w:ascii="Sylfaen" w:hAnsi="Sylfaen" w:cs="Sylfaen"/>
          <w:lang w:val="ka-GE"/>
        </w:rPr>
        <w:t xml:space="preserve">სადაზღვეო პოლისის მოქმედების ვადა უნდა იყოს </w:t>
      </w:r>
      <w:r w:rsidR="007B7C71">
        <w:rPr>
          <w:rFonts w:ascii="Sylfaen" w:hAnsi="Sylfaen" w:cs="Sylfaen"/>
          <w:lang w:val="ka-GE"/>
        </w:rPr>
        <w:t>3</w:t>
      </w:r>
      <w:r w:rsidRPr="006E1918">
        <w:rPr>
          <w:rFonts w:ascii="Sylfaen" w:hAnsi="Sylfaen" w:cs="Sylfaen"/>
          <w:lang w:val="ka-GE"/>
        </w:rPr>
        <w:t xml:space="preserve"> თვე.</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03AF651"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10ED2">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7327C1">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8B57EF4"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A044B5">
        <w:rPr>
          <w:rFonts w:ascii="Sylfaen" w:hAnsi="Sylfaen"/>
          <w:lang w:val="ka-GE"/>
        </w:rPr>
        <w:t>ვაკე-საბურთალოს</w:t>
      </w:r>
      <w:r w:rsidR="00777DC3">
        <w:rPr>
          <w:rFonts w:ascii="Sylfaen" w:hAnsi="Sylfaen"/>
          <w:lang w:val="ka-GE"/>
        </w:rPr>
        <w:t xml:space="preserve"> რაიონში.</w:t>
      </w:r>
    </w:p>
    <w:p w14:paraId="1E3773B6" w14:textId="03DE2178" w:rsidR="009203F4" w:rsidRPr="00D572EE" w:rsidRDefault="00185431" w:rsidP="00DE5EA9">
      <w:pPr>
        <w:jc w:val="both"/>
        <w:rPr>
          <w:rFonts w:ascii="Sylfaen" w:hAnsi="Sylfaen"/>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r w:rsidR="00C469DF">
        <w:rPr>
          <w:rFonts w:ascii="Sylfaen" w:hAnsi="Sylfaen"/>
          <w:lang w:val="ka-GE"/>
        </w:rPr>
        <w:t xml:space="preserve"> (60 კალენდარული დღე)</w:t>
      </w:r>
      <w:r w:rsidR="00777DC3" w:rsidRPr="00777DC3">
        <w:rPr>
          <w:rFonts w:ascii="Sylfaen" w:hAnsi="Sylfaen"/>
          <w:lang w:val="ka-GE"/>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250226F5" w:rsidR="0044376C" w:rsidRPr="009B3225"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r w:rsidR="009B3225">
        <w:rPr>
          <w:rFonts w:ascii="Sylfaen" w:hAnsi="Sylfaen" w:cs="Sylfaen"/>
        </w:rPr>
        <w:t xml:space="preserve"> </w:t>
      </w:r>
      <w:r w:rsidR="009B3225" w:rsidRPr="00840128">
        <w:rPr>
          <w:rFonts w:ascii="Sylfaen" w:hAnsi="Sylfaen" w:cs="Sylfaen"/>
          <w:b/>
          <w:lang w:val="ka-GE"/>
        </w:rPr>
        <w:t xml:space="preserve">პირველი 2 წელი </w:t>
      </w:r>
      <w:r w:rsidR="00C97045">
        <w:rPr>
          <w:rFonts w:ascii="Sylfaen" w:hAnsi="Sylfaen" w:cs="Sylfaen"/>
          <w:b/>
          <w:lang w:val="ka-GE"/>
        </w:rPr>
        <w:t xml:space="preserve">სახელშეკრულებო ღირებულების 5% </w:t>
      </w:r>
      <w:r w:rsidR="009B3225" w:rsidRPr="00840128">
        <w:rPr>
          <w:rFonts w:ascii="Sylfaen" w:hAnsi="Sylfaen" w:cs="Sylfaen"/>
          <w:b/>
          <w:lang w:val="ka-GE"/>
        </w:rPr>
        <w:t>საბანკო გარანტიით უზრუნველყოფის საფუძველზე, ხოლო დარჩენილი 3 წელი გარანტიით უზრუნველყოფის გარეშე.</w:t>
      </w:r>
    </w:p>
    <w:bookmarkEnd w:id="0"/>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14113522"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EB217E" w:rsidRPr="007B0071">
        <w:rPr>
          <w:rFonts w:ascii="Sylfaen" w:hAnsi="Sylfaen"/>
          <w:lang w:val="ka-GE"/>
        </w:rPr>
        <w:t>ხარჯთაღრიცხვ</w:t>
      </w:r>
      <w:r w:rsidR="00CF17B0">
        <w:rPr>
          <w:rFonts w:ascii="Sylfaen" w:hAnsi="Sylfaen"/>
          <w:lang w:val="ka-GE"/>
        </w:rPr>
        <w:t>ები</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2BF48658"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5A0E643A"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786A21">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F5699C">
      <w:pPr>
        <w:pStyle w:val="ListParagraph"/>
        <w:numPr>
          <w:ilvl w:val="1"/>
          <w:numId w:val="47"/>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2B7E9AEE" w:rsidR="00F732E4" w:rsidRPr="005E36EF" w:rsidRDefault="00822939" w:rsidP="00F60BDF">
      <w:pPr>
        <w:pStyle w:val="ListParagraph"/>
        <w:numPr>
          <w:ilvl w:val="2"/>
          <w:numId w:val="48"/>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46A51882" w14:textId="77777777" w:rsidR="002237DF" w:rsidRPr="002237DF" w:rsidRDefault="002237DF" w:rsidP="00F60BDF">
      <w:pPr>
        <w:spacing w:after="0" w:line="360" w:lineRule="auto"/>
        <w:ind w:left="360"/>
        <w:rPr>
          <w:rFonts w:ascii="Sylfaen" w:hAnsi="Sylfaen"/>
          <w:b/>
          <w:sz w:val="8"/>
        </w:rPr>
      </w:pP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404CE362" w14:textId="01C6EC78" w:rsidR="00D50B27" w:rsidRPr="00F60BDF" w:rsidRDefault="00CC4789" w:rsidP="00F60BDF">
      <w:pPr>
        <w:pStyle w:val="ListParagraph"/>
        <w:numPr>
          <w:ilvl w:val="2"/>
          <w:numId w:val="49"/>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F60BDF">
      <w:pPr>
        <w:pStyle w:val="ListParagraph"/>
        <w:numPr>
          <w:ilvl w:val="2"/>
          <w:numId w:val="49"/>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F60BDF">
      <w:pPr>
        <w:pStyle w:val="ListParagraph"/>
        <w:numPr>
          <w:ilvl w:val="2"/>
          <w:numId w:val="49"/>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4DE9B622" w:rsidR="00CC4789"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9FD233A" w14:textId="2903D5E0" w:rsidR="00786A21" w:rsidRDefault="00786A21" w:rsidP="00F27D00">
      <w:pPr>
        <w:spacing w:after="0" w:line="360" w:lineRule="auto"/>
        <w:ind w:firstLine="426"/>
        <w:jc w:val="both"/>
        <w:rPr>
          <w:rFonts w:ascii="Sylfaen" w:hAnsi="Sylfaen"/>
          <w:lang w:val="ka-GE"/>
        </w:rPr>
      </w:pPr>
    </w:p>
    <w:p w14:paraId="1B160BBC" w14:textId="77777777" w:rsidR="00822939" w:rsidRPr="00822939" w:rsidRDefault="00E94ED1" w:rsidP="00F60BDF">
      <w:pPr>
        <w:pStyle w:val="ListParagraph"/>
        <w:numPr>
          <w:ilvl w:val="1"/>
          <w:numId w:val="49"/>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F60BDF">
      <w:pPr>
        <w:pStyle w:val="ListParagraph"/>
        <w:numPr>
          <w:ilvl w:val="2"/>
          <w:numId w:val="49"/>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F60BDF">
      <w:pPr>
        <w:pStyle w:val="ListParagraph"/>
        <w:numPr>
          <w:ilvl w:val="2"/>
          <w:numId w:val="49"/>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F60BDF">
      <w:pPr>
        <w:pStyle w:val="ListParagraph"/>
        <w:numPr>
          <w:ilvl w:val="2"/>
          <w:numId w:val="49"/>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44BFDDE3" w14:textId="314C4B82" w:rsidR="00024394" w:rsidRDefault="005E4F21" w:rsidP="00C41C03">
      <w:pPr>
        <w:spacing w:after="0" w:line="240" w:lineRule="auto"/>
        <w:rPr>
          <w:rFonts w:ascii="Sylfaen" w:hAnsi="Sylfaen"/>
          <w:lang w:val="ka-GE"/>
        </w:rPr>
      </w:pPr>
      <w:r w:rsidRPr="005E4F21">
        <w:rPr>
          <w:rFonts w:ascii="Sylfaen" w:hAnsi="Sylfaen"/>
          <w:lang w:val="ka-GE"/>
        </w:rPr>
        <w:t>დიმიტრი გაჩეჩილაძე, მობ: +995 577 12 14 38,</w:t>
      </w:r>
      <w:r>
        <w:rPr>
          <w:rFonts w:ascii="Sylfaen" w:hAnsi="Sylfaen"/>
          <w:lang w:val="ka-GE"/>
        </w:rPr>
        <w:t xml:space="preserve"> E-mail: </w:t>
      </w:r>
      <w:hyperlink r:id="rId10" w:history="1">
        <w:r w:rsidRPr="00014F55">
          <w:rPr>
            <w:rStyle w:val="Hyperlink"/>
            <w:rFonts w:ascii="Sylfaen" w:hAnsi="Sylfaen"/>
            <w:lang w:val="ka-GE"/>
          </w:rPr>
          <w:t>dgachechiladze@gwp.ge</w:t>
        </w:r>
      </w:hyperlink>
      <w:r>
        <w:rPr>
          <w:rFonts w:ascii="Sylfaen" w:hAnsi="Sylfaen"/>
          <w:lang w:val="ka-GE"/>
        </w:rPr>
        <w:t xml:space="preserve"> </w:t>
      </w:r>
    </w:p>
    <w:p w14:paraId="56F98B00" w14:textId="77777777" w:rsidR="005E4F21" w:rsidRDefault="005E4F21" w:rsidP="00C41C03">
      <w:pPr>
        <w:spacing w:after="0" w:line="240" w:lineRule="auto"/>
        <w:rPr>
          <w:rFonts w:ascii="Sylfaen" w:hAnsi="Sylfaen"/>
          <w:b/>
          <w:lang w:val="ka-GE"/>
        </w:rPr>
      </w:pPr>
      <w:bookmarkStart w:id="1" w:name="_GoBack"/>
      <w:bookmarkEnd w:id="1"/>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1031115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w:t>
      </w:r>
      <w:r w:rsidR="0007610C" w:rsidRPr="0007610C">
        <w:rPr>
          <w:rFonts w:ascii="Sylfaen" w:hAnsi="Sylfaen"/>
          <w:lang w:val="ka-GE"/>
        </w:rPr>
        <w:t>ქ. თბილისი, მედეა (მზია) ჯუღელის ქუჩა N10</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2237DF"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5D2F7F">
        <w:rPr>
          <w:rFonts w:ascii="Sylfaen" w:hAnsi="Sylfaen"/>
          <w:lang w:val="ka-GE"/>
        </w:rPr>
        <w:t>+995 32 2 93 11 11 (1147);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41DF45E6" w:rsidR="002237DF" w:rsidRPr="00E41D48" w:rsidRDefault="002237DF" w:rsidP="002237DF">
      <w:pPr>
        <w:spacing w:after="0"/>
        <w:jc w:val="both"/>
        <w:rPr>
          <w:rFonts w:ascii="Sylfaen" w:hAnsi="Sylfaen"/>
          <w:lang w:val="ka-GE"/>
        </w:rPr>
      </w:pPr>
      <w:r w:rsidRPr="00E41D48">
        <w:rPr>
          <w:rFonts w:ascii="Sylfaen" w:hAnsi="Sylfaen"/>
          <w:lang w:val="ka-GE"/>
        </w:rPr>
        <w:t>ტელ.: +995 322 93</w:t>
      </w:r>
      <w:r w:rsidR="005D2F7F">
        <w:rPr>
          <w:rFonts w:ascii="Sylfaen" w:hAnsi="Sylfaen"/>
          <w:lang w:val="ka-GE"/>
        </w:rPr>
        <w:t xml:space="preserve"> </w:t>
      </w:r>
      <w:r w:rsidRPr="00E41D48">
        <w:rPr>
          <w:rFonts w:ascii="Sylfaen" w:hAnsi="Sylfaen"/>
          <w:lang w:val="ka-GE"/>
        </w:rPr>
        <w:t>11</w:t>
      </w:r>
      <w:r w:rsidR="005D2F7F">
        <w:rPr>
          <w:rFonts w:ascii="Sylfaen" w:hAnsi="Sylfaen"/>
          <w:lang w:val="ka-GE"/>
        </w:rPr>
        <w:t xml:space="preserve"> </w:t>
      </w:r>
      <w:r w:rsidRPr="00E41D48">
        <w:rPr>
          <w:rFonts w:ascii="Sylfaen" w:hAnsi="Sylfaen"/>
          <w:lang w:val="ka-GE"/>
        </w:rPr>
        <w:t>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DED88" w14:textId="77777777" w:rsidR="00AC5E93" w:rsidRDefault="00AC5E93" w:rsidP="007902EA">
      <w:pPr>
        <w:spacing w:after="0" w:line="240" w:lineRule="auto"/>
      </w:pPr>
      <w:r>
        <w:separator/>
      </w:r>
    </w:p>
  </w:endnote>
  <w:endnote w:type="continuationSeparator" w:id="0">
    <w:p w14:paraId="442BB2CA" w14:textId="77777777" w:rsidR="00AC5E93" w:rsidRDefault="00AC5E9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610CC7D" w:rsidR="004A3BD8" w:rsidRDefault="004A3BD8">
        <w:pPr>
          <w:pStyle w:val="Footer"/>
          <w:jc w:val="right"/>
        </w:pPr>
        <w:r>
          <w:fldChar w:fldCharType="begin"/>
        </w:r>
        <w:r>
          <w:instrText xml:space="preserve"> PAGE   \* MERGEFORMAT </w:instrText>
        </w:r>
        <w:r>
          <w:fldChar w:fldCharType="separate"/>
        </w:r>
        <w:r w:rsidR="00AC5E93">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5A296" w14:textId="77777777" w:rsidR="00AC5E93" w:rsidRDefault="00AC5E93" w:rsidP="007902EA">
      <w:pPr>
        <w:spacing w:after="0" w:line="240" w:lineRule="auto"/>
      </w:pPr>
      <w:r>
        <w:separator/>
      </w:r>
    </w:p>
  </w:footnote>
  <w:footnote w:type="continuationSeparator" w:id="0">
    <w:p w14:paraId="58C13A09" w14:textId="77777777" w:rsidR="00AC5E93" w:rsidRDefault="00AC5E9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2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9"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4"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8"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39"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3"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4"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5"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7"/>
  </w:num>
  <w:num w:numId="5">
    <w:abstractNumId w:val="20"/>
  </w:num>
  <w:num w:numId="6">
    <w:abstractNumId w:val="5"/>
  </w:num>
  <w:num w:numId="7">
    <w:abstractNumId w:val="4"/>
  </w:num>
  <w:num w:numId="8">
    <w:abstractNumId w:val="37"/>
  </w:num>
  <w:num w:numId="9">
    <w:abstractNumId w:val="42"/>
  </w:num>
  <w:num w:numId="10">
    <w:abstractNumId w:val="22"/>
  </w:num>
  <w:num w:numId="11">
    <w:abstractNumId w:val="10"/>
  </w:num>
  <w:num w:numId="12">
    <w:abstractNumId w:val="17"/>
  </w:num>
  <w:num w:numId="13">
    <w:abstractNumId w:val="32"/>
  </w:num>
  <w:num w:numId="14">
    <w:abstractNumId w:val="24"/>
  </w:num>
  <w:num w:numId="15">
    <w:abstractNumId w:val="16"/>
  </w:num>
  <w:num w:numId="16">
    <w:abstractNumId w:val="40"/>
  </w:num>
  <w:num w:numId="17">
    <w:abstractNumId w:val="29"/>
  </w:num>
  <w:num w:numId="18">
    <w:abstractNumId w:val="26"/>
  </w:num>
  <w:num w:numId="19">
    <w:abstractNumId w:val="9"/>
  </w:num>
  <w:num w:numId="20">
    <w:abstractNumId w:val="2"/>
  </w:num>
  <w:num w:numId="21">
    <w:abstractNumId w:val="46"/>
  </w:num>
  <w:num w:numId="22">
    <w:abstractNumId w:val="48"/>
  </w:num>
  <w:num w:numId="23">
    <w:abstractNumId w:val="18"/>
  </w:num>
  <w:num w:numId="24">
    <w:abstractNumId w:val="41"/>
  </w:num>
  <w:num w:numId="25">
    <w:abstractNumId w:val="14"/>
  </w:num>
  <w:num w:numId="26">
    <w:abstractNumId w:val="36"/>
  </w:num>
  <w:num w:numId="27">
    <w:abstractNumId w:val="3"/>
  </w:num>
  <w:num w:numId="28">
    <w:abstractNumId w:val="34"/>
  </w:num>
  <w:num w:numId="29">
    <w:abstractNumId w:val="30"/>
  </w:num>
  <w:num w:numId="30">
    <w:abstractNumId w:val="39"/>
  </w:num>
  <w:num w:numId="31">
    <w:abstractNumId w:val="44"/>
  </w:num>
  <w:num w:numId="32">
    <w:abstractNumId w:val="35"/>
  </w:num>
  <w:num w:numId="33">
    <w:abstractNumId w:val="12"/>
  </w:num>
  <w:num w:numId="34">
    <w:abstractNumId w:val="6"/>
  </w:num>
  <w:num w:numId="35">
    <w:abstractNumId w:val="43"/>
  </w:num>
  <w:num w:numId="36">
    <w:abstractNumId w:val="25"/>
  </w:num>
  <w:num w:numId="37">
    <w:abstractNumId w:val="13"/>
  </w:num>
  <w:num w:numId="38">
    <w:abstractNumId w:val="15"/>
  </w:num>
  <w:num w:numId="39">
    <w:abstractNumId w:val="31"/>
  </w:num>
  <w:num w:numId="40">
    <w:abstractNumId w:val="7"/>
  </w:num>
  <w:num w:numId="41">
    <w:abstractNumId w:val="28"/>
  </w:num>
  <w:num w:numId="42">
    <w:abstractNumId w:val="45"/>
  </w:num>
  <w:num w:numId="43">
    <w:abstractNumId w:val="11"/>
  </w:num>
  <w:num w:numId="44">
    <w:abstractNumId w:val="19"/>
  </w:num>
  <w:num w:numId="45">
    <w:abstractNumId w:val="8"/>
  </w:num>
  <w:num w:numId="46">
    <w:abstractNumId w:val="37"/>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33"/>
  </w:num>
  <w:num w:numId="48">
    <w:abstractNumId w:val="38"/>
  </w:num>
  <w:num w:numId="49">
    <w:abstractNumId w:val="23"/>
  </w:num>
  <w:num w:numId="50">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7610C"/>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4210"/>
    <w:rsid w:val="002056E8"/>
    <w:rsid w:val="00207B93"/>
    <w:rsid w:val="00207CEA"/>
    <w:rsid w:val="0021119E"/>
    <w:rsid w:val="0021503D"/>
    <w:rsid w:val="00216B88"/>
    <w:rsid w:val="002237DF"/>
    <w:rsid w:val="00223EF1"/>
    <w:rsid w:val="002319CA"/>
    <w:rsid w:val="00237416"/>
    <w:rsid w:val="00241768"/>
    <w:rsid w:val="002422D6"/>
    <w:rsid w:val="002468A9"/>
    <w:rsid w:val="00251E8D"/>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1687"/>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3D03"/>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5111AB"/>
    <w:rsid w:val="00521801"/>
    <w:rsid w:val="0052656B"/>
    <w:rsid w:val="00540038"/>
    <w:rsid w:val="00544856"/>
    <w:rsid w:val="005553C3"/>
    <w:rsid w:val="00566FCD"/>
    <w:rsid w:val="00567ACA"/>
    <w:rsid w:val="00570483"/>
    <w:rsid w:val="00574638"/>
    <w:rsid w:val="0057474B"/>
    <w:rsid w:val="00575D3E"/>
    <w:rsid w:val="00580531"/>
    <w:rsid w:val="005832A4"/>
    <w:rsid w:val="00583B48"/>
    <w:rsid w:val="00586056"/>
    <w:rsid w:val="00586C84"/>
    <w:rsid w:val="00591AFD"/>
    <w:rsid w:val="00595E4B"/>
    <w:rsid w:val="005A0827"/>
    <w:rsid w:val="005C14A4"/>
    <w:rsid w:val="005D2F7F"/>
    <w:rsid w:val="005D3B83"/>
    <w:rsid w:val="005D4AE2"/>
    <w:rsid w:val="005E05B1"/>
    <w:rsid w:val="005E130F"/>
    <w:rsid w:val="005E36EF"/>
    <w:rsid w:val="005E4F21"/>
    <w:rsid w:val="005F3357"/>
    <w:rsid w:val="00610FC8"/>
    <w:rsid w:val="006130A3"/>
    <w:rsid w:val="00613351"/>
    <w:rsid w:val="0061507C"/>
    <w:rsid w:val="00615BD2"/>
    <w:rsid w:val="00632910"/>
    <w:rsid w:val="00633210"/>
    <w:rsid w:val="00633F4A"/>
    <w:rsid w:val="00634B58"/>
    <w:rsid w:val="006352D2"/>
    <w:rsid w:val="006447A4"/>
    <w:rsid w:val="00650F3F"/>
    <w:rsid w:val="00660C1A"/>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E1918"/>
    <w:rsid w:val="006F056F"/>
    <w:rsid w:val="006F25BD"/>
    <w:rsid w:val="006F2EC3"/>
    <w:rsid w:val="006F3C44"/>
    <w:rsid w:val="006F7D8B"/>
    <w:rsid w:val="0071070E"/>
    <w:rsid w:val="00711C86"/>
    <w:rsid w:val="00712E16"/>
    <w:rsid w:val="007136D6"/>
    <w:rsid w:val="00713EFC"/>
    <w:rsid w:val="007146D2"/>
    <w:rsid w:val="007151B6"/>
    <w:rsid w:val="00715A5D"/>
    <w:rsid w:val="00717D5F"/>
    <w:rsid w:val="00724BAF"/>
    <w:rsid w:val="007309AA"/>
    <w:rsid w:val="007327C1"/>
    <w:rsid w:val="00734570"/>
    <w:rsid w:val="00735828"/>
    <w:rsid w:val="00740AE4"/>
    <w:rsid w:val="00764A65"/>
    <w:rsid w:val="007715BA"/>
    <w:rsid w:val="00772078"/>
    <w:rsid w:val="007778CE"/>
    <w:rsid w:val="00777DC3"/>
    <w:rsid w:val="007810B6"/>
    <w:rsid w:val="00786A21"/>
    <w:rsid w:val="007902EA"/>
    <w:rsid w:val="0079252D"/>
    <w:rsid w:val="00794191"/>
    <w:rsid w:val="0079564A"/>
    <w:rsid w:val="00796BF5"/>
    <w:rsid w:val="007A28C4"/>
    <w:rsid w:val="007A4EBD"/>
    <w:rsid w:val="007A6E1A"/>
    <w:rsid w:val="007A7424"/>
    <w:rsid w:val="007B0071"/>
    <w:rsid w:val="007B4C58"/>
    <w:rsid w:val="007B7C71"/>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28"/>
    <w:rsid w:val="008401B6"/>
    <w:rsid w:val="008421EC"/>
    <w:rsid w:val="008473E6"/>
    <w:rsid w:val="008647CD"/>
    <w:rsid w:val="00867825"/>
    <w:rsid w:val="008751D7"/>
    <w:rsid w:val="00875254"/>
    <w:rsid w:val="00876B2D"/>
    <w:rsid w:val="00876B9D"/>
    <w:rsid w:val="0088287D"/>
    <w:rsid w:val="0088443B"/>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113A9"/>
    <w:rsid w:val="00913646"/>
    <w:rsid w:val="00913C9C"/>
    <w:rsid w:val="009203F4"/>
    <w:rsid w:val="009214A6"/>
    <w:rsid w:val="00922889"/>
    <w:rsid w:val="00925DC2"/>
    <w:rsid w:val="009261B9"/>
    <w:rsid w:val="00931A9A"/>
    <w:rsid w:val="00940D2A"/>
    <w:rsid w:val="00950D10"/>
    <w:rsid w:val="00954423"/>
    <w:rsid w:val="00954527"/>
    <w:rsid w:val="009567A7"/>
    <w:rsid w:val="00957E8C"/>
    <w:rsid w:val="00960D71"/>
    <w:rsid w:val="009621F5"/>
    <w:rsid w:val="009634B1"/>
    <w:rsid w:val="00967702"/>
    <w:rsid w:val="009804B1"/>
    <w:rsid w:val="009815C7"/>
    <w:rsid w:val="00985307"/>
    <w:rsid w:val="0099130F"/>
    <w:rsid w:val="00993D47"/>
    <w:rsid w:val="0099429F"/>
    <w:rsid w:val="00997CB4"/>
    <w:rsid w:val="009A2F37"/>
    <w:rsid w:val="009A6460"/>
    <w:rsid w:val="009A7535"/>
    <w:rsid w:val="009B3225"/>
    <w:rsid w:val="009C5EE2"/>
    <w:rsid w:val="009C7B5B"/>
    <w:rsid w:val="009D07D1"/>
    <w:rsid w:val="009D5E96"/>
    <w:rsid w:val="009D6EEF"/>
    <w:rsid w:val="009D733B"/>
    <w:rsid w:val="009E3DB8"/>
    <w:rsid w:val="009E7B8A"/>
    <w:rsid w:val="009F003A"/>
    <w:rsid w:val="009F05A7"/>
    <w:rsid w:val="009F0B8A"/>
    <w:rsid w:val="009F3DE6"/>
    <w:rsid w:val="009F41E3"/>
    <w:rsid w:val="009F4DC4"/>
    <w:rsid w:val="00A0023E"/>
    <w:rsid w:val="00A01FC3"/>
    <w:rsid w:val="00A035A1"/>
    <w:rsid w:val="00A0388F"/>
    <w:rsid w:val="00A03FB3"/>
    <w:rsid w:val="00A044B5"/>
    <w:rsid w:val="00A1171F"/>
    <w:rsid w:val="00A117DC"/>
    <w:rsid w:val="00A11F8F"/>
    <w:rsid w:val="00A167BC"/>
    <w:rsid w:val="00A17CAF"/>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1E52"/>
    <w:rsid w:val="00A847D4"/>
    <w:rsid w:val="00A935AC"/>
    <w:rsid w:val="00A96330"/>
    <w:rsid w:val="00AA4617"/>
    <w:rsid w:val="00AA511B"/>
    <w:rsid w:val="00AC32F5"/>
    <w:rsid w:val="00AC494C"/>
    <w:rsid w:val="00AC5E93"/>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244"/>
    <w:rsid w:val="00B47896"/>
    <w:rsid w:val="00B47D4C"/>
    <w:rsid w:val="00B5249E"/>
    <w:rsid w:val="00B5452A"/>
    <w:rsid w:val="00B616CF"/>
    <w:rsid w:val="00B75200"/>
    <w:rsid w:val="00B806AE"/>
    <w:rsid w:val="00B830F8"/>
    <w:rsid w:val="00B84106"/>
    <w:rsid w:val="00B92B05"/>
    <w:rsid w:val="00B942E0"/>
    <w:rsid w:val="00B95A6F"/>
    <w:rsid w:val="00B97F4F"/>
    <w:rsid w:val="00BB0F01"/>
    <w:rsid w:val="00BB10E9"/>
    <w:rsid w:val="00BC364F"/>
    <w:rsid w:val="00BC7274"/>
    <w:rsid w:val="00BE0965"/>
    <w:rsid w:val="00BE187B"/>
    <w:rsid w:val="00BE1A34"/>
    <w:rsid w:val="00BE3060"/>
    <w:rsid w:val="00BE4678"/>
    <w:rsid w:val="00BF5EFE"/>
    <w:rsid w:val="00C01CD2"/>
    <w:rsid w:val="00C021B6"/>
    <w:rsid w:val="00C03016"/>
    <w:rsid w:val="00C04F30"/>
    <w:rsid w:val="00C06F22"/>
    <w:rsid w:val="00C12270"/>
    <w:rsid w:val="00C130BA"/>
    <w:rsid w:val="00C14986"/>
    <w:rsid w:val="00C14D7A"/>
    <w:rsid w:val="00C33D82"/>
    <w:rsid w:val="00C40C8C"/>
    <w:rsid w:val="00C41C03"/>
    <w:rsid w:val="00C469DF"/>
    <w:rsid w:val="00C550F8"/>
    <w:rsid w:val="00C55BCF"/>
    <w:rsid w:val="00C67999"/>
    <w:rsid w:val="00C73981"/>
    <w:rsid w:val="00C7542B"/>
    <w:rsid w:val="00C761CC"/>
    <w:rsid w:val="00C76391"/>
    <w:rsid w:val="00C83494"/>
    <w:rsid w:val="00C86CD0"/>
    <w:rsid w:val="00C91AFC"/>
    <w:rsid w:val="00C9205D"/>
    <w:rsid w:val="00C97045"/>
    <w:rsid w:val="00CA0ADA"/>
    <w:rsid w:val="00CA1443"/>
    <w:rsid w:val="00CA4A83"/>
    <w:rsid w:val="00CA54EE"/>
    <w:rsid w:val="00CB2B75"/>
    <w:rsid w:val="00CB730B"/>
    <w:rsid w:val="00CB736E"/>
    <w:rsid w:val="00CC3C0A"/>
    <w:rsid w:val="00CC4789"/>
    <w:rsid w:val="00CC47D6"/>
    <w:rsid w:val="00CD295B"/>
    <w:rsid w:val="00CD3041"/>
    <w:rsid w:val="00CD3420"/>
    <w:rsid w:val="00CD3EA4"/>
    <w:rsid w:val="00CD7F43"/>
    <w:rsid w:val="00CE1D05"/>
    <w:rsid w:val="00CE1D66"/>
    <w:rsid w:val="00CE2754"/>
    <w:rsid w:val="00CE56EA"/>
    <w:rsid w:val="00CE69DB"/>
    <w:rsid w:val="00CE7176"/>
    <w:rsid w:val="00CF17B0"/>
    <w:rsid w:val="00CF1EF9"/>
    <w:rsid w:val="00CF4119"/>
    <w:rsid w:val="00CF45D3"/>
    <w:rsid w:val="00CF4F77"/>
    <w:rsid w:val="00CF7A57"/>
    <w:rsid w:val="00D01EFB"/>
    <w:rsid w:val="00D02031"/>
    <w:rsid w:val="00D1186B"/>
    <w:rsid w:val="00D11CAA"/>
    <w:rsid w:val="00D13C42"/>
    <w:rsid w:val="00D150F5"/>
    <w:rsid w:val="00D16A7A"/>
    <w:rsid w:val="00D20CC6"/>
    <w:rsid w:val="00D24184"/>
    <w:rsid w:val="00D2709F"/>
    <w:rsid w:val="00D27118"/>
    <w:rsid w:val="00D30223"/>
    <w:rsid w:val="00D31E4F"/>
    <w:rsid w:val="00D32A75"/>
    <w:rsid w:val="00D3468A"/>
    <w:rsid w:val="00D374EE"/>
    <w:rsid w:val="00D43A2F"/>
    <w:rsid w:val="00D44B99"/>
    <w:rsid w:val="00D50B27"/>
    <w:rsid w:val="00D513C2"/>
    <w:rsid w:val="00D51D10"/>
    <w:rsid w:val="00D527CB"/>
    <w:rsid w:val="00D557E5"/>
    <w:rsid w:val="00D55C6F"/>
    <w:rsid w:val="00D57017"/>
    <w:rsid w:val="00D572EE"/>
    <w:rsid w:val="00D624C5"/>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51A2"/>
    <w:rsid w:val="00E76057"/>
    <w:rsid w:val="00E8201E"/>
    <w:rsid w:val="00E84009"/>
    <w:rsid w:val="00E8598F"/>
    <w:rsid w:val="00E905AF"/>
    <w:rsid w:val="00E92698"/>
    <w:rsid w:val="00E9333B"/>
    <w:rsid w:val="00E94223"/>
    <w:rsid w:val="00E94ED1"/>
    <w:rsid w:val="00E95292"/>
    <w:rsid w:val="00EA22AE"/>
    <w:rsid w:val="00EA344B"/>
    <w:rsid w:val="00EB06D0"/>
    <w:rsid w:val="00EB217E"/>
    <w:rsid w:val="00EC2046"/>
    <w:rsid w:val="00ED55AB"/>
    <w:rsid w:val="00EE0A2D"/>
    <w:rsid w:val="00EE612A"/>
    <w:rsid w:val="00EF34FE"/>
    <w:rsid w:val="00EF7F05"/>
    <w:rsid w:val="00F0297E"/>
    <w:rsid w:val="00F0659D"/>
    <w:rsid w:val="00F069C7"/>
    <w:rsid w:val="00F06F37"/>
    <w:rsid w:val="00F10ED2"/>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70B4"/>
    <w:rsid w:val="00FF1ABA"/>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gachechila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43789-5418-4D3A-B1BE-0DD8DFDC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6</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58</cp:revision>
  <cp:lastPrinted>2015-07-27T06:36:00Z</cp:lastPrinted>
  <dcterms:created xsi:type="dcterms:W3CDTF">2020-11-03T14:15:00Z</dcterms:created>
  <dcterms:modified xsi:type="dcterms:W3CDTF">2022-06-29T14:39:00Z</dcterms:modified>
</cp:coreProperties>
</file>